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6954D" w14:textId="77777777" w:rsidR="001C5240" w:rsidRPr="001C5240" w:rsidRDefault="001C5240" w:rsidP="001C5240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1C5240">
        <w:rPr>
          <w:rStyle w:val="Strong"/>
          <w:rFonts w:asciiTheme="majorHAnsi" w:hAnsiTheme="majorHAnsi" w:cstheme="majorHAnsi"/>
          <w:sz w:val="44"/>
          <w:szCs w:val="44"/>
        </w:rPr>
        <w:t>О, как хочется птицею в небо</w:t>
      </w:r>
      <w:r w:rsidRPr="001C5240">
        <w:rPr>
          <w:rFonts w:asciiTheme="majorHAnsi" w:hAnsiTheme="majorHAnsi" w:cstheme="majorHAnsi"/>
          <w:sz w:val="44"/>
          <w:szCs w:val="44"/>
        </w:rPr>
        <w:br/>
      </w:r>
      <w:r w:rsidRPr="001C5240">
        <w:rPr>
          <w:rStyle w:val="Strong"/>
          <w:rFonts w:asciiTheme="majorHAnsi" w:hAnsiTheme="majorHAnsi" w:cstheme="majorHAnsi"/>
          <w:sz w:val="44"/>
          <w:szCs w:val="44"/>
        </w:rPr>
        <w:t xml:space="preserve">Взлететь и остаться с Тобой, </w:t>
      </w:r>
      <w:r w:rsidRPr="001C5240">
        <w:rPr>
          <w:rFonts w:asciiTheme="majorHAnsi" w:hAnsiTheme="majorHAnsi" w:cstheme="majorHAnsi"/>
          <w:sz w:val="44"/>
          <w:szCs w:val="44"/>
        </w:rPr>
        <w:br/>
      </w:r>
      <w:r w:rsidRPr="001C5240">
        <w:rPr>
          <w:rStyle w:val="Strong"/>
          <w:rFonts w:asciiTheme="majorHAnsi" w:hAnsiTheme="majorHAnsi" w:cstheme="majorHAnsi"/>
          <w:sz w:val="44"/>
          <w:szCs w:val="44"/>
        </w:rPr>
        <w:t xml:space="preserve">В то прекрасное чистое небо </w:t>
      </w:r>
      <w:r w:rsidRPr="001C5240">
        <w:rPr>
          <w:rFonts w:asciiTheme="majorHAnsi" w:hAnsiTheme="majorHAnsi" w:cstheme="majorHAnsi"/>
          <w:sz w:val="44"/>
          <w:szCs w:val="44"/>
        </w:rPr>
        <w:br/>
      </w:r>
      <w:r w:rsidRPr="001C5240">
        <w:rPr>
          <w:rStyle w:val="Strong"/>
          <w:rFonts w:asciiTheme="majorHAnsi" w:hAnsiTheme="majorHAnsi" w:cstheme="majorHAnsi"/>
          <w:sz w:val="44"/>
          <w:szCs w:val="44"/>
        </w:rPr>
        <w:t>С белоснежной небесной красой.</w:t>
      </w:r>
      <w:r w:rsidRPr="001C5240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1C5240">
        <w:rPr>
          <w:rFonts w:asciiTheme="majorHAnsi" w:hAnsiTheme="majorHAnsi" w:cstheme="majorHAnsi"/>
          <w:sz w:val="44"/>
          <w:szCs w:val="44"/>
        </w:rPr>
        <w:br/>
      </w:r>
      <w:r w:rsidRPr="001C5240">
        <w:rPr>
          <w:rStyle w:val="Strong"/>
          <w:rFonts w:asciiTheme="majorHAnsi" w:hAnsiTheme="majorHAnsi" w:cstheme="majorHAnsi"/>
          <w:sz w:val="44"/>
          <w:szCs w:val="44"/>
        </w:rPr>
        <w:t>Посмотрю на греховную землю</w:t>
      </w:r>
      <w:r w:rsidRPr="001C5240">
        <w:rPr>
          <w:rFonts w:asciiTheme="majorHAnsi" w:hAnsiTheme="majorHAnsi" w:cstheme="majorHAnsi"/>
          <w:sz w:val="44"/>
          <w:szCs w:val="44"/>
        </w:rPr>
        <w:br/>
      </w:r>
      <w:r w:rsidRPr="001C5240">
        <w:rPr>
          <w:rStyle w:val="Strong"/>
          <w:rFonts w:asciiTheme="majorHAnsi" w:hAnsiTheme="majorHAnsi" w:cstheme="majorHAnsi"/>
          <w:sz w:val="44"/>
          <w:szCs w:val="44"/>
        </w:rPr>
        <w:t xml:space="preserve">И вздохну с облегченной душой. </w:t>
      </w:r>
      <w:r w:rsidRPr="001C5240">
        <w:rPr>
          <w:rFonts w:asciiTheme="majorHAnsi" w:hAnsiTheme="majorHAnsi" w:cstheme="majorHAnsi"/>
          <w:sz w:val="44"/>
          <w:szCs w:val="44"/>
        </w:rPr>
        <w:br/>
      </w:r>
      <w:r w:rsidRPr="001C5240">
        <w:rPr>
          <w:rStyle w:val="Strong"/>
          <w:rFonts w:asciiTheme="majorHAnsi" w:hAnsiTheme="majorHAnsi" w:cstheme="majorHAnsi"/>
          <w:sz w:val="44"/>
          <w:szCs w:val="44"/>
        </w:rPr>
        <w:t xml:space="preserve">Никогда, никогда не вернусь я, </w:t>
      </w:r>
      <w:r w:rsidRPr="001C5240">
        <w:rPr>
          <w:rFonts w:asciiTheme="majorHAnsi" w:hAnsiTheme="majorHAnsi" w:cstheme="majorHAnsi"/>
          <w:sz w:val="44"/>
          <w:szCs w:val="44"/>
        </w:rPr>
        <w:br/>
      </w:r>
      <w:r w:rsidRPr="001C5240">
        <w:rPr>
          <w:rStyle w:val="Strong"/>
          <w:rFonts w:asciiTheme="majorHAnsi" w:hAnsiTheme="majorHAnsi" w:cstheme="majorHAnsi"/>
          <w:sz w:val="44"/>
          <w:szCs w:val="44"/>
        </w:rPr>
        <w:t>Буду вечно на небе с Тобой!</w:t>
      </w:r>
    </w:p>
    <w:p w14:paraId="77AA77D9" w14:textId="77777777" w:rsidR="001C5240" w:rsidRPr="001C5240" w:rsidRDefault="001C5240" w:rsidP="001C5240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1C5240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Припев:</w:t>
      </w:r>
      <w:r w:rsidRPr="001C5240">
        <w:rPr>
          <w:rFonts w:asciiTheme="majorHAnsi" w:hAnsiTheme="majorHAnsi" w:cstheme="majorHAnsi"/>
          <w:sz w:val="44"/>
          <w:szCs w:val="44"/>
        </w:rPr>
        <w:br/>
      </w:r>
      <w:r w:rsidRPr="001C5240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И на белых, чистых облаках</w:t>
      </w:r>
      <w:r w:rsidRPr="001C5240">
        <w:rPr>
          <w:rFonts w:asciiTheme="majorHAnsi" w:hAnsiTheme="majorHAnsi" w:cstheme="majorHAnsi"/>
          <w:sz w:val="44"/>
          <w:szCs w:val="44"/>
        </w:rPr>
        <w:br/>
      </w:r>
      <w:r w:rsidRPr="001C5240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Встречу Иисуса я тогда!</w:t>
      </w:r>
      <w:r w:rsidRPr="001C5240">
        <w:rPr>
          <w:rFonts w:asciiTheme="majorHAnsi" w:hAnsiTheme="majorHAnsi" w:cstheme="majorHAnsi"/>
          <w:sz w:val="44"/>
          <w:szCs w:val="44"/>
        </w:rPr>
        <w:br/>
      </w:r>
      <w:r w:rsidRPr="001C5240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И навсегда пребуду с Господом тогда,</w:t>
      </w:r>
      <w:r w:rsidRPr="001C5240">
        <w:rPr>
          <w:rFonts w:asciiTheme="majorHAnsi" w:hAnsiTheme="majorHAnsi" w:cstheme="majorHAnsi"/>
          <w:sz w:val="44"/>
          <w:szCs w:val="44"/>
        </w:rPr>
        <w:br/>
      </w:r>
      <w:r w:rsidRPr="001C5240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Забуду всю печаль, не вспомню никогда!</w:t>
      </w:r>
    </w:p>
    <w:p w14:paraId="61C4A79B" w14:textId="77777777" w:rsidR="001C5240" w:rsidRPr="001C5240" w:rsidRDefault="001C5240" w:rsidP="001C5240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1C5240">
        <w:rPr>
          <w:rStyle w:val="Strong"/>
          <w:rFonts w:asciiTheme="majorHAnsi" w:hAnsiTheme="majorHAnsi" w:cstheme="majorHAnsi"/>
          <w:sz w:val="44"/>
          <w:szCs w:val="44"/>
        </w:rPr>
        <w:t>Чудный день будет, в это я верю,</w:t>
      </w:r>
      <w:r w:rsidRPr="001C5240">
        <w:rPr>
          <w:rFonts w:asciiTheme="majorHAnsi" w:hAnsiTheme="majorHAnsi" w:cstheme="majorHAnsi"/>
          <w:sz w:val="44"/>
          <w:szCs w:val="44"/>
        </w:rPr>
        <w:br/>
      </w:r>
      <w:r w:rsidRPr="001C5240">
        <w:rPr>
          <w:rStyle w:val="Strong"/>
          <w:rFonts w:asciiTheme="majorHAnsi" w:hAnsiTheme="majorHAnsi" w:cstheme="majorHAnsi"/>
          <w:sz w:val="44"/>
          <w:szCs w:val="44"/>
        </w:rPr>
        <w:t xml:space="preserve">Со Христом остаюсь навсегда </w:t>
      </w:r>
      <w:r w:rsidRPr="001C5240">
        <w:rPr>
          <w:rFonts w:asciiTheme="majorHAnsi" w:hAnsiTheme="majorHAnsi" w:cstheme="majorHAnsi"/>
          <w:sz w:val="44"/>
          <w:szCs w:val="44"/>
        </w:rPr>
        <w:br/>
      </w:r>
      <w:r w:rsidRPr="001C5240">
        <w:rPr>
          <w:rStyle w:val="Strong"/>
          <w:rFonts w:asciiTheme="majorHAnsi" w:hAnsiTheme="majorHAnsi" w:cstheme="majorHAnsi"/>
          <w:sz w:val="44"/>
          <w:szCs w:val="44"/>
        </w:rPr>
        <w:t>В царстве вечного, дивного света,</w:t>
      </w:r>
      <w:r w:rsidRPr="001C5240">
        <w:rPr>
          <w:rFonts w:asciiTheme="majorHAnsi" w:hAnsiTheme="majorHAnsi" w:cstheme="majorHAnsi"/>
          <w:sz w:val="44"/>
          <w:szCs w:val="44"/>
        </w:rPr>
        <w:br/>
      </w:r>
      <w:r w:rsidRPr="001C5240">
        <w:rPr>
          <w:rStyle w:val="Strong"/>
          <w:rFonts w:asciiTheme="majorHAnsi" w:hAnsiTheme="majorHAnsi" w:cstheme="majorHAnsi"/>
          <w:sz w:val="44"/>
          <w:szCs w:val="44"/>
        </w:rPr>
        <w:t>Где нет мрака, нет тьмы никогда!</w:t>
      </w:r>
    </w:p>
    <w:p w14:paraId="505ED52D" w14:textId="77777777" w:rsidR="001C5240" w:rsidRPr="001C5240" w:rsidRDefault="001C5240" w:rsidP="001C5240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1C5240">
        <w:rPr>
          <w:rStyle w:val="Strong"/>
          <w:rFonts w:asciiTheme="majorHAnsi" w:hAnsiTheme="majorHAnsi" w:cstheme="majorHAnsi"/>
          <w:sz w:val="44"/>
          <w:szCs w:val="44"/>
        </w:rPr>
        <w:t xml:space="preserve">Скорби нет там, болезни и страха, </w:t>
      </w:r>
      <w:r w:rsidRPr="001C5240">
        <w:rPr>
          <w:rFonts w:asciiTheme="majorHAnsi" w:hAnsiTheme="majorHAnsi" w:cstheme="majorHAnsi"/>
          <w:sz w:val="44"/>
          <w:szCs w:val="44"/>
        </w:rPr>
        <w:br/>
      </w:r>
      <w:r w:rsidRPr="001C5240">
        <w:rPr>
          <w:rStyle w:val="Strong"/>
          <w:rFonts w:asciiTheme="majorHAnsi" w:hAnsiTheme="majorHAnsi" w:cstheme="majorHAnsi"/>
          <w:sz w:val="44"/>
          <w:szCs w:val="44"/>
        </w:rPr>
        <w:t xml:space="preserve">Бог отрет нам рукою слезу: </w:t>
      </w:r>
      <w:r w:rsidRPr="001C5240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1C5240">
        <w:rPr>
          <w:rStyle w:val="Strong"/>
          <w:rFonts w:asciiTheme="majorHAnsi" w:hAnsiTheme="majorHAnsi" w:cstheme="majorHAnsi"/>
          <w:sz w:val="44"/>
          <w:szCs w:val="44"/>
        </w:rPr>
        <w:t xml:space="preserve">Мы преклоним пред Вечным колени, </w:t>
      </w:r>
      <w:r w:rsidRPr="001C5240">
        <w:rPr>
          <w:rFonts w:asciiTheme="majorHAnsi" w:hAnsiTheme="majorHAnsi" w:cstheme="majorHAnsi"/>
          <w:sz w:val="44"/>
          <w:szCs w:val="44"/>
        </w:rPr>
        <w:br/>
      </w:r>
      <w:r w:rsidRPr="001C5240">
        <w:rPr>
          <w:rStyle w:val="Strong"/>
          <w:rFonts w:asciiTheme="majorHAnsi" w:hAnsiTheme="majorHAnsi" w:cstheme="majorHAnsi"/>
          <w:sz w:val="44"/>
          <w:szCs w:val="44"/>
        </w:rPr>
        <w:t>Воспоем славу, честь и хвалу!</w:t>
      </w:r>
    </w:p>
    <w:p w14:paraId="61250074" w14:textId="77777777" w:rsidR="001C5240" w:rsidRPr="001C5240" w:rsidRDefault="001C5240" w:rsidP="001C5240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1C5240">
        <w:rPr>
          <w:rStyle w:val="Strong"/>
          <w:rFonts w:asciiTheme="majorHAnsi" w:hAnsiTheme="majorHAnsi" w:cstheme="majorHAnsi"/>
          <w:color w:val="0000FF"/>
          <w:sz w:val="44"/>
          <w:szCs w:val="44"/>
        </w:rPr>
        <w:lastRenderedPageBreak/>
        <w:t>Припев:</w:t>
      </w:r>
      <w:r w:rsidRPr="001C5240">
        <w:rPr>
          <w:rFonts w:asciiTheme="majorHAnsi" w:hAnsiTheme="majorHAnsi" w:cstheme="majorHAnsi"/>
          <w:sz w:val="44"/>
          <w:szCs w:val="44"/>
        </w:rPr>
        <w:br/>
      </w:r>
      <w:r w:rsidRPr="001C5240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И на белых, чистых облаках</w:t>
      </w:r>
      <w:r w:rsidRPr="001C5240">
        <w:rPr>
          <w:rFonts w:asciiTheme="majorHAnsi" w:hAnsiTheme="majorHAnsi" w:cstheme="majorHAnsi"/>
          <w:sz w:val="44"/>
          <w:szCs w:val="44"/>
        </w:rPr>
        <w:br/>
      </w:r>
      <w:r w:rsidRPr="001C5240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Встречу Иисуса я тогда!</w:t>
      </w:r>
      <w:r w:rsidRPr="001C5240">
        <w:rPr>
          <w:rFonts w:asciiTheme="majorHAnsi" w:hAnsiTheme="majorHAnsi" w:cstheme="majorHAnsi"/>
          <w:sz w:val="44"/>
          <w:szCs w:val="44"/>
        </w:rPr>
        <w:br/>
      </w:r>
      <w:r w:rsidRPr="001C5240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И навсегда пребуду с Господом тогда,</w:t>
      </w:r>
      <w:r w:rsidRPr="001C5240">
        <w:rPr>
          <w:rFonts w:asciiTheme="majorHAnsi" w:hAnsiTheme="majorHAnsi" w:cstheme="majorHAnsi"/>
          <w:sz w:val="44"/>
          <w:szCs w:val="44"/>
        </w:rPr>
        <w:br/>
      </w:r>
      <w:r w:rsidRPr="001C5240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Забуду всю печаль, не вспомню никогда!</w:t>
      </w:r>
    </w:p>
    <w:p w14:paraId="638F4B90" w14:textId="77777777" w:rsidR="001C5240" w:rsidRPr="001C5240" w:rsidRDefault="001C5240" w:rsidP="001C5240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1C5240">
        <w:rPr>
          <w:rStyle w:val="Strong"/>
          <w:rFonts w:asciiTheme="majorHAnsi" w:hAnsiTheme="majorHAnsi" w:cstheme="majorHAnsi"/>
          <w:sz w:val="44"/>
          <w:szCs w:val="44"/>
        </w:rPr>
        <w:t>О, Иисус, как я счастлив, что Ты</w:t>
      </w:r>
      <w:r w:rsidRPr="001C5240">
        <w:rPr>
          <w:rFonts w:asciiTheme="majorHAnsi" w:hAnsiTheme="majorHAnsi" w:cstheme="majorHAnsi"/>
          <w:sz w:val="44"/>
          <w:szCs w:val="44"/>
        </w:rPr>
        <w:br/>
      </w:r>
      <w:r w:rsidRPr="001C5240">
        <w:rPr>
          <w:rStyle w:val="Strong"/>
          <w:rFonts w:asciiTheme="majorHAnsi" w:hAnsiTheme="majorHAnsi" w:cstheme="majorHAnsi"/>
          <w:sz w:val="44"/>
          <w:szCs w:val="44"/>
        </w:rPr>
        <w:t xml:space="preserve">Оправдал и омыл Своей Кровью, </w:t>
      </w:r>
      <w:r w:rsidRPr="001C5240">
        <w:rPr>
          <w:rFonts w:asciiTheme="majorHAnsi" w:hAnsiTheme="majorHAnsi" w:cstheme="majorHAnsi"/>
          <w:sz w:val="44"/>
          <w:szCs w:val="44"/>
        </w:rPr>
        <w:br/>
      </w:r>
      <w:r w:rsidRPr="001C5240">
        <w:rPr>
          <w:rStyle w:val="Strong"/>
          <w:rFonts w:asciiTheme="majorHAnsi" w:hAnsiTheme="majorHAnsi" w:cstheme="majorHAnsi"/>
          <w:sz w:val="44"/>
          <w:szCs w:val="44"/>
        </w:rPr>
        <w:t>И облек в ризы Божьей любви,</w:t>
      </w:r>
      <w:r w:rsidRPr="001C5240">
        <w:rPr>
          <w:rFonts w:asciiTheme="majorHAnsi" w:hAnsiTheme="majorHAnsi" w:cstheme="majorHAnsi"/>
          <w:sz w:val="44"/>
          <w:szCs w:val="44"/>
        </w:rPr>
        <w:br/>
      </w:r>
      <w:r w:rsidRPr="001C5240">
        <w:rPr>
          <w:rStyle w:val="Strong"/>
          <w:rFonts w:asciiTheme="majorHAnsi" w:hAnsiTheme="majorHAnsi" w:cstheme="majorHAnsi"/>
          <w:sz w:val="44"/>
          <w:szCs w:val="44"/>
        </w:rPr>
        <w:t>Наделив неземной красотою.</w:t>
      </w:r>
    </w:p>
    <w:p w14:paraId="0B52C2F6" w14:textId="77777777" w:rsidR="001C5240" w:rsidRPr="001C5240" w:rsidRDefault="001C5240" w:rsidP="001C5240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1C5240">
        <w:rPr>
          <w:rStyle w:val="Strong"/>
          <w:rFonts w:asciiTheme="majorHAnsi" w:hAnsiTheme="majorHAnsi" w:cstheme="majorHAnsi"/>
          <w:sz w:val="44"/>
          <w:szCs w:val="44"/>
        </w:rPr>
        <w:t>Чтобы в город вратами войти,</w:t>
      </w:r>
      <w:r w:rsidRPr="001C5240">
        <w:rPr>
          <w:rFonts w:asciiTheme="majorHAnsi" w:hAnsiTheme="majorHAnsi" w:cstheme="majorHAnsi"/>
          <w:sz w:val="44"/>
          <w:szCs w:val="44"/>
        </w:rPr>
        <w:br/>
      </w:r>
      <w:r w:rsidRPr="001C5240">
        <w:rPr>
          <w:rStyle w:val="Strong"/>
          <w:rFonts w:asciiTheme="majorHAnsi" w:hAnsiTheme="majorHAnsi" w:cstheme="majorHAnsi"/>
          <w:sz w:val="44"/>
          <w:szCs w:val="44"/>
        </w:rPr>
        <w:t xml:space="preserve">Съеденившись со всеми святыми </w:t>
      </w:r>
      <w:r w:rsidRPr="001C5240">
        <w:rPr>
          <w:rFonts w:asciiTheme="majorHAnsi" w:hAnsiTheme="majorHAnsi" w:cstheme="majorHAnsi"/>
          <w:sz w:val="44"/>
          <w:szCs w:val="44"/>
        </w:rPr>
        <w:br/>
      </w:r>
      <w:r w:rsidRPr="001C5240">
        <w:rPr>
          <w:rStyle w:val="Strong"/>
          <w:rFonts w:asciiTheme="majorHAnsi" w:hAnsiTheme="majorHAnsi" w:cstheme="majorHAnsi"/>
          <w:sz w:val="44"/>
          <w:szCs w:val="44"/>
        </w:rPr>
        <w:t xml:space="preserve">И на камне на белом, моё </w:t>
      </w:r>
      <w:r w:rsidRPr="001C5240">
        <w:rPr>
          <w:rFonts w:asciiTheme="majorHAnsi" w:hAnsiTheme="majorHAnsi" w:cstheme="majorHAnsi"/>
          <w:sz w:val="44"/>
          <w:szCs w:val="44"/>
        </w:rPr>
        <w:br/>
      </w:r>
      <w:r w:rsidRPr="001C5240">
        <w:rPr>
          <w:rStyle w:val="Strong"/>
          <w:rFonts w:asciiTheme="majorHAnsi" w:hAnsiTheme="majorHAnsi" w:cstheme="majorHAnsi"/>
          <w:sz w:val="44"/>
          <w:szCs w:val="44"/>
        </w:rPr>
        <w:t>Имя новое вписано Кровью!</w:t>
      </w:r>
    </w:p>
    <w:p w14:paraId="60683DEC" w14:textId="57111413" w:rsidR="00F23679" w:rsidRPr="001C5240" w:rsidRDefault="001C5240" w:rsidP="001C5240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1C5240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Припев</w:t>
      </w:r>
      <w:r w:rsidRPr="001C5240">
        <w:rPr>
          <w:rStyle w:val="Strong"/>
          <w:rFonts w:asciiTheme="majorHAnsi" w:hAnsiTheme="majorHAnsi" w:cstheme="majorHAnsi"/>
          <w:sz w:val="44"/>
          <w:szCs w:val="44"/>
        </w:rPr>
        <w:t xml:space="preserve"> </w:t>
      </w:r>
    </w:p>
    <w:sectPr w:rsidR="00F23679" w:rsidRPr="001C5240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35674801">
    <w:abstractNumId w:val="8"/>
  </w:num>
  <w:num w:numId="2" w16cid:durableId="1971864518">
    <w:abstractNumId w:val="6"/>
  </w:num>
  <w:num w:numId="3" w16cid:durableId="21326386">
    <w:abstractNumId w:val="5"/>
  </w:num>
  <w:num w:numId="4" w16cid:durableId="268050076">
    <w:abstractNumId w:val="4"/>
  </w:num>
  <w:num w:numId="5" w16cid:durableId="1571619896">
    <w:abstractNumId w:val="7"/>
  </w:num>
  <w:num w:numId="6" w16cid:durableId="2112507412">
    <w:abstractNumId w:val="3"/>
  </w:num>
  <w:num w:numId="7" w16cid:durableId="2104183470">
    <w:abstractNumId w:val="2"/>
  </w:num>
  <w:num w:numId="8" w16cid:durableId="959066106">
    <w:abstractNumId w:val="1"/>
  </w:num>
  <w:num w:numId="9" w16cid:durableId="1873876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1C5240"/>
    <w:rsid w:val="0029639D"/>
    <w:rsid w:val="00326F90"/>
    <w:rsid w:val="00AA1D8D"/>
    <w:rsid w:val="00B47730"/>
    <w:rsid w:val="00CB0664"/>
    <w:rsid w:val="00F23679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1EC1BB49-5E0C-45D2-9E72-9A472706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1C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2024-03-01T21:19:00Z</dcterms:modified>
  <cp:category/>
</cp:coreProperties>
</file>